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84" w:rsidRPr="00B83A96" w:rsidRDefault="002D6D84" w:rsidP="00EB44F8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color w:val="2D3B45"/>
          <w:sz w:val="22"/>
          <w:szCs w:val="22"/>
        </w:rPr>
      </w:pPr>
      <w:bookmarkStart w:id="0" w:name="_GoBack"/>
      <w:bookmarkEnd w:id="0"/>
      <w:r w:rsidRPr="00B83A96">
        <w:rPr>
          <w:rFonts w:ascii="Calibri" w:hAnsi="Calibri" w:cs="Calibri"/>
          <w:b/>
          <w:color w:val="000000"/>
          <w:sz w:val="22"/>
          <w:szCs w:val="22"/>
        </w:rPr>
        <w:t xml:space="preserve">Del B </w:t>
      </w:r>
      <w:r w:rsidRPr="00B83A96">
        <w:rPr>
          <w:rFonts w:cstheme="minorHAnsi"/>
          <w:color w:val="2D3B45"/>
          <w:sz w:val="22"/>
          <w:szCs w:val="22"/>
        </w:rPr>
        <w:t xml:space="preserve">fyra av </w:t>
      </w:r>
      <w:proofErr w:type="spellStart"/>
      <w:r w:rsidRPr="00B83A96">
        <w:rPr>
          <w:rFonts w:cstheme="minorHAnsi"/>
          <w:color w:val="2D3B45"/>
          <w:sz w:val="22"/>
          <w:szCs w:val="22"/>
        </w:rPr>
        <w:t>lab.uppgifter</w:t>
      </w:r>
      <w:proofErr w:type="spellEnd"/>
      <w:r w:rsidRPr="00B83A96">
        <w:rPr>
          <w:rFonts w:cstheme="minorHAnsi"/>
          <w:color w:val="2D3B45"/>
          <w:sz w:val="22"/>
          <w:szCs w:val="22"/>
        </w:rPr>
        <w:t xml:space="preserve"> 1-6 godkända</w:t>
      </w:r>
      <w:r w:rsidR="00D27F70" w:rsidRPr="00B83A96">
        <w:rPr>
          <w:rFonts w:cstheme="minorHAnsi"/>
          <w:color w:val="2D3B45"/>
          <w:sz w:val="22"/>
          <w:szCs w:val="22"/>
        </w:rPr>
        <w:t>,</w:t>
      </w:r>
      <w:r w:rsidRPr="00B83A96">
        <w:rPr>
          <w:rFonts w:cstheme="minorHAnsi"/>
          <w:color w:val="2D3B45"/>
          <w:sz w:val="22"/>
          <w:szCs w:val="22"/>
        </w:rPr>
        <w:t xml:space="preserve"> eller likvärdiga</w:t>
      </w:r>
      <w:r w:rsidR="00D27F70" w:rsidRPr="00B83A96">
        <w:rPr>
          <w:rFonts w:cstheme="minorHAnsi"/>
          <w:color w:val="2D3B45"/>
          <w:sz w:val="22"/>
          <w:szCs w:val="22"/>
        </w:rPr>
        <w:t xml:space="preserve"> uppgifter nedan</w:t>
      </w:r>
      <w:r w:rsidRPr="00B83A96">
        <w:rPr>
          <w:rFonts w:cstheme="minorHAnsi"/>
          <w:color w:val="2D3B45"/>
          <w:sz w:val="22"/>
          <w:szCs w:val="22"/>
        </w:rPr>
        <w:t xml:space="preserve"> godkända </w:t>
      </w:r>
      <w:r w:rsidR="00D27F70" w:rsidRPr="00B83A96">
        <w:rPr>
          <w:rFonts w:cstheme="minorHAnsi"/>
          <w:color w:val="2D3B45"/>
          <w:sz w:val="22"/>
          <w:szCs w:val="22"/>
        </w:rPr>
        <w:t>vid</w:t>
      </w:r>
      <w:r w:rsidRPr="00B83A96">
        <w:rPr>
          <w:rFonts w:cstheme="minorHAnsi"/>
          <w:color w:val="2D3B45"/>
          <w:sz w:val="22"/>
          <w:szCs w:val="22"/>
        </w:rPr>
        <w:t xml:space="preserve"> tentamen</w:t>
      </w:r>
    </w:p>
    <w:p w:rsidR="00FA24B0" w:rsidRPr="00B83A96" w:rsidRDefault="00FA24B0" w:rsidP="00EB4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EB44F8" w:rsidRPr="00B83A96" w:rsidRDefault="00EB44F8" w:rsidP="00EB4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83A96">
        <w:rPr>
          <w:rFonts w:ascii="Calibri" w:hAnsi="Calibri" w:cs="Calibri"/>
          <w:b/>
          <w:color w:val="000000"/>
          <w:sz w:val="22"/>
          <w:szCs w:val="22"/>
        </w:rPr>
        <w:t xml:space="preserve">UPPGIFT </w:t>
      </w:r>
      <w:r w:rsidR="00EB11DC" w:rsidRPr="00B83A96">
        <w:rPr>
          <w:rFonts w:ascii="Calibri" w:hAnsi="Calibri" w:cs="Calibri"/>
          <w:b/>
          <w:color w:val="000000"/>
          <w:sz w:val="22"/>
          <w:szCs w:val="22"/>
        </w:rPr>
        <w:t xml:space="preserve">1 som kan ersätta </w:t>
      </w:r>
      <w:proofErr w:type="spellStart"/>
      <w:r w:rsidR="00EB11DC" w:rsidRPr="00B83A96">
        <w:rPr>
          <w:rFonts w:ascii="Calibri" w:hAnsi="Calibri" w:cs="Calibri"/>
          <w:b/>
          <w:color w:val="000000"/>
          <w:sz w:val="22"/>
          <w:szCs w:val="22"/>
        </w:rPr>
        <w:t>lab.uppgift</w:t>
      </w:r>
      <w:proofErr w:type="spellEnd"/>
      <w:r w:rsidR="00EB11DC" w:rsidRPr="00B83A96">
        <w:rPr>
          <w:rFonts w:ascii="Calibri" w:hAnsi="Calibri" w:cs="Calibri"/>
          <w:b/>
          <w:color w:val="000000"/>
          <w:sz w:val="22"/>
          <w:szCs w:val="22"/>
        </w:rPr>
        <w:t xml:space="preserve"> #</w:t>
      </w:r>
      <w:r w:rsidRPr="00B83A96">
        <w:rPr>
          <w:rFonts w:ascii="Calibri" w:hAnsi="Calibri" w:cs="Calibri"/>
          <w:b/>
          <w:color w:val="000000"/>
          <w:sz w:val="22"/>
          <w:szCs w:val="22"/>
        </w:rPr>
        <w:t>1</w:t>
      </w:r>
    </w:p>
    <w:p w:rsidR="006D5DBF" w:rsidRPr="00B83A96" w:rsidRDefault="00EB44F8" w:rsidP="00EB4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 xml:space="preserve">Beskriv 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>med teori och konkreta exempel samt egna</w:t>
      </w:r>
      <w:r w:rsidR="006D5DBF" w:rsidRPr="00B83A96">
        <w:rPr>
          <w:rFonts w:ascii="Calibri" w:hAnsi="Calibri" w:cs="Calibri"/>
          <w:color w:val="000000"/>
          <w:sz w:val="22"/>
          <w:szCs w:val="22"/>
        </w:rPr>
        <w:t xml:space="preserve"> synpunkter 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>och argument</w:t>
      </w:r>
    </w:p>
    <w:p w:rsidR="006D5DBF" w:rsidRPr="00B83A96" w:rsidRDefault="00EB11DC" w:rsidP="006D5DB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83A96">
        <w:rPr>
          <w:rFonts w:ascii="Calibri" w:hAnsi="Calibri" w:cs="Calibri"/>
          <w:color w:val="000000"/>
          <w:sz w:val="22"/>
          <w:szCs w:val="22"/>
        </w:rPr>
        <w:t>planeekonomi</w:t>
      </w:r>
      <w:proofErr w:type="spellEnd"/>
      <w:r w:rsidRPr="00B83A96">
        <w:rPr>
          <w:rFonts w:ascii="Calibri" w:hAnsi="Calibri" w:cs="Calibri"/>
          <w:color w:val="000000"/>
          <w:sz w:val="22"/>
          <w:szCs w:val="22"/>
        </w:rPr>
        <w:t xml:space="preserve">, blandekonomi, marknadsekonomi, reglerande lagar </w:t>
      </w:r>
    </w:p>
    <w:p w:rsidR="006D5DBF" w:rsidRPr="00B83A96" w:rsidRDefault="00EB11DC" w:rsidP="00EB11D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>s</w:t>
      </w:r>
      <w:r w:rsidR="006D5DBF" w:rsidRPr="00B83A96">
        <w:rPr>
          <w:rFonts w:ascii="Calibri" w:hAnsi="Calibri" w:cs="Calibri"/>
          <w:color w:val="000000"/>
          <w:sz w:val="22"/>
          <w:szCs w:val="22"/>
        </w:rPr>
        <w:t>vensk</w:t>
      </w:r>
      <w:r w:rsidRPr="00B83A96">
        <w:rPr>
          <w:rFonts w:ascii="Calibri" w:hAnsi="Calibri" w:cs="Calibri"/>
          <w:color w:val="000000"/>
          <w:sz w:val="22"/>
          <w:szCs w:val="22"/>
        </w:rPr>
        <w:t xml:space="preserve">a företag </w:t>
      </w:r>
      <w:r w:rsidR="00454AAA" w:rsidRPr="00B83A96">
        <w:rPr>
          <w:rFonts w:ascii="Calibri" w:hAnsi="Calibri" w:cs="Calibri"/>
          <w:color w:val="000000"/>
          <w:sz w:val="22"/>
          <w:szCs w:val="22"/>
        </w:rPr>
        <w:t>ur ett</w:t>
      </w:r>
      <w:r w:rsidR="006D5DBF" w:rsidRPr="00B83A96">
        <w:rPr>
          <w:rFonts w:ascii="Calibri" w:hAnsi="Calibri" w:cs="Calibri"/>
          <w:color w:val="000000"/>
          <w:sz w:val="22"/>
          <w:szCs w:val="22"/>
        </w:rPr>
        <w:t xml:space="preserve"> internationellt perspektiv</w:t>
      </w:r>
    </w:p>
    <w:p w:rsidR="00634E7D" w:rsidRPr="00B83A96" w:rsidRDefault="00634E7D" w:rsidP="00634E7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>betydelse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>n av</w:t>
      </w:r>
      <w:r w:rsidRPr="00B83A96">
        <w:rPr>
          <w:rFonts w:ascii="Calibri" w:hAnsi="Calibri" w:cs="Calibri"/>
          <w:color w:val="000000"/>
          <w:sz w:val="22"/>
          <w:szCs w:val="22"/>
        </w:rPr>
        <w:t xml:space="preserve"> internationell handel, EU och handelspartners för Sverige</w:t>
      </w:r>
    </w:p>
    <w:p w:rsidR="00634E7D" w:rsidRPr="00B83A96" w:rsidRDefault="00634E7D" w:rsidP="00634E7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>betydelse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>n av</w:t>
      </w:r>
      <w:r w:rsidRPr="00B83A96">
        <w:rPr>
          <w:rFonts w:ascii="Calibri" w:hAnsi="Calibri" w:cs="Calibri"/>
          <w:color w:val="000000"/>
          <w:sz w:val="22"/>
          <w:szCs w:val="22"/>
        </w:rPr>
        <w:t xml:space="preserve"> ’hållbar utveckling’ för utvecklingen  av 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>Sverige</w:t>
      </w:r>
      <w:r w:rsidRPr="00B83A96">
        <w:rPr>
          <w:rFonts w:ascii="Calibri" w:hAnsi="Calibri" w:cs="Calibri"/>
          <w:color w:val="000000"/>
          <w:sz w:val="22"/>
          <w:szCs w:val="22"/>
        </w:rPr>
        <w:t>s ekonomi</w:t>
      </w:r>
    </w:p>
    <w:p w:rsidR="00871CBE" w:rsidRPr="00B83A96" w:rsidRDefault="00871CBE" w:rsidP="00EB11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B11DC" w:rsidRPr="00B83A96" w:rsidRDefault="00EB11DC" w:rsidP="00EB11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>Beskriv med teori och konkreta exempel samt egna synpunkter och argument</w:t>
      </w:r>
    </w:p>
    <w:p w:rsidR="00634E7D" w:rsidRPr="00B83A96" w:rsidRDefault="006D5DBF" w:rsidP="00634E7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>tre samhällsekonomiska områden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 xml:space="preserve"> där</w:t>
      </w:r>
      <w:r w:rsidRPr="00B83A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>D</w:t>
      </w:r>
      <w:r w:rsidRPr="00B83A96">
        <w:rPr>
          <w:rFonts w:ascii="Calibri" w:hAnsi="Calibri" w:cs="Calibri"/>
          <w:color w:val="000000"/>
          <w:sz w:val="22"/>
          <w:szCs w:val="22"/>
        </w:rPr>
        <w:t>u bedömer svenska staten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 xml:space="preserve"> behöver öka satsningar t.ex </w:t>
      </w:r>
      <w:r w:rsidRPr="00B83A96">
        <w:rPr>
          <w:rFonts w:ascii="Calibri" w:hAnsi="Calibri" w:cs="Calibri"/>
          <w:color w:val="000000"/>
          <w:sz w:val="22"/>
          <w:szCs w:val="22"/>
        </w:rPr>
        <w:t>för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 xml:space="preserve"> bättre välfärd eller bättre konkurrenskraft</w:t>
      </w:r>
      <w:r w:rsidRPr="00B83A96">
        <w:rPr>
          <w:rFonts w:ascii="Calibri" w:hAnsi="Calibri" w:cs="Calibri"/>
          <w:color w:val="000000"/>
          <w:sz w:val="22"/>
          <w:szCs w:val="22"/>
        </w:rPr>
        <w:t xml:space="preserve"> och varför du 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>väljer att prioritera de tre</w:t>
      </w:r>
    </w:p>
    <w:p w:rsidR="00634E7D" w:rsidRPr="00B83A96" w:rsidRDefault="00EB11DC" w:rsidP="00634E7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>Din syn på</w:t>
      </w:r>
      <w:r w:rsidR="00634E7D" w:rsidRPr="00B83A96">
        <w:rPr>
          <w:rFonts w:ascii="Calibri" w:hAnsi="Calibri" w:cs="Calibri"/>
          <w:color w:val="000000"/>
          <w:sz w:val="22"/>
          <w:szCs w:val="22"/>
        </w:rPr>
        <w:t xml:space="preserve"> Sveriges investeringar i utbildning och forskning </w:t>
      </w:r>
    </w:p>
    <w:p w:rsidR="00634E7D" w:rsidRPr="00B83A96" w:rsidRDefault="00634E7D" w:rsidP="00634E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B11DC" w:rsidRPr="00B83A96" w:rsidRDefault="00EB11DC" w:rsidP="00EB11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83A96">
        <w:rPr>
          <w:rFonts w:ascii="Calibri" w:hAnsi="Calibri" w:cs="Calibri"/>
          <w:b/>
          <w:color w:val="000000"/>
          <w:sz w:val="22"/>
          <w:szCs w:val="22"/>
        </w:rPr>
        <w:t xml:space="preserve">UPPGIFT 2 som kan ersätta </w:t>
      </w:r>
      <w:proofErr w:type="spellStart"/>
      <w:r w:rsidRPr="00B83A96">
        <w:rPr>
          <w:rFonts w:ascii="Calibri" w:hAnsi="Calibri" w:cs="Calibri"/>
          <w:b/>
          <w:color w:val="000000"/>
          <w:sz w:val="22"/>
          <w:szCs w:val="22"/>
        </w:rPr>
        <w:t>lab.uppgift</w:t>
      </w:r>
      <w:proofErr w:type="spellEnd"/>
      <w:r w:rsidRPr="00B83A96">
        <w:rPr>
          <w:rFonts w:ascii="Calibri" w:hAnsi="Calibri" w:cs="Calibri"/>
          <w:b/>
          <w:color w:val="000000"/>
          <w:sz w:val="22"/>
          <w:szCs w:val="22"/>
        </w:rPr>
        <w:t xml:space="preserve"> #2</w:t>
      </w:r>
    </w:p>
    <w:p w:rsidR="00454AAA" w:rsidRPr="00B83A96" w:rsidRDefault="00EB44F8" w:rsidP="00EB4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 xml:space="preserve">Beskriv övergripande i punktform 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 xml:space="preserve">vad som kännetecknar </w:t>
      </w:r>
      <w:r w:rsidRPr="00B83A96">
        <w:rPr>
          <w:rFonts w:ascii="Calibri" w:hAnsi="Calibri" w:cs="Calibri"/>
          <w:color w:val="000000"/>
          <w:sz w:val="22"/>
          <w:szCs w:val="22"/>
        </w:rPr>
        <w:t>respektive företagsform</w:t>
      </w:r>
      <w:r w:rsidR="00EB11DC" w:rsidRPr="00B83A9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454AAA" w:rsidRPr="00B83A96" w:rsidRDefault="00EB11DC" w:rsidP="00EB4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 xml:space="preserve">Peka </w:t>
      </w:r>
      <w:r w:rsidR="00454AAA" w:rsidRPr="00B83A96">
        <w:rPr>
          <w:rFonts w:ascii="Calibri" w:hAnsi="Calibri" w:cs="Calibri"/>
          <w:color w:val="000000"/>
          <w:sz w:val="22"/>
          <w:szCs w:val="22"/>
        </w:rPr>
        <w:t xml:space="preserve">även </w:t>
      </w:r>
      <w:r w:rsidRPr="00B83A96">
        <w:rPr>
          <w:rFonts w:ascii="Calibri" w:hAnsi="Calibri" w:cs="Calibri"/>
          <w:color w:val="000000"/>
          <w:sz w:val="22"/>
          <w:szCs w:val="22"/>
        </w:rPr>
        <w:t>ut väsentliga skillnader</w:t>
      </w:r>
      <w:r w:rsidR="00454AAA" w:rsidRPr="00B83A96">
        <w:rPr>
          <w:rFonts w:ascii="Calibri" w:hAnsi="Calibri" w:cs="Calibri"/>
          <w:color w:val="000000"/>
          <w:sz w:val="22"/>
          <w:szCs w:val="22"/>
        </w:rPr>
        <w:t xml:space="preserve"> mellan de fyra företagsformerna</w:t>
      </w:r>
    </w:p>
    <w:p w:rsidR="00634E7D" w:rsidRPr="00B83A96" w:rsidRDefault="00EB44F8" w:rsidP="00454AA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>enskild firma</w:t>
      </w:r>
    </w:p>
    <w:p w:rsidR="00634E7D" w:rsidRPr="00B83A96" w:rsidRDefault="00EB44F8" w:rsidP="00454AA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 xml:space="preserve">handelsbolag </w:t>
      </w:r>
    </w:p>
    <w:p w:rsidR="00634E7D" w:rsidRPr="00B83A96" w:rsidRDefault="00EB44F8" w:rsidP="00454AA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 xml:space="preserve">ekonomisk förening och </w:t>
      </w:r>
    </w:p>
    <w:p w:rsidR="00EB44F8" w:rsidRPr="00B83A96" w:rsidRDefault="00EB44F8" w:rsidP="00454AA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 xml:space="preserve">aktiebolag  </w:t>
      </w:r>
    </w:p>
    <w:p w:rsidR="00871CBE" w:rsidRPr="00B83A96" w:rsidRDefault="00871CBE" w:rsidP="00454A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54AAA" w:rsidRPr="00B83A96" w:rsidRDefault="00454AAA" w:rsidP="00454A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>Beskriv med teori eller med egna synpunkter, argument och konkreta exempel</w:t>
      </w:r>
    </w:p>
    <w:p w:rsidR="00454AAA" w:rsidRPr="00B83A96" w:rsidRDefault="00454AAA" w:rsidP="00634E7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 xml:space="preserve">företagande i Sverige </w:t>
      </w:r>
    </w:p>
    <w:p w:rsidR="00EB44F8" w:rsidRPr="00B83A96" w:rsidRDefault="00EB44F8" w:rsidP="00634E7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 xml:space="preserve">läget i svensk ekonomi </w:t>
      </w:r>
      <w:r w:rsidR="00454AAA" w:rsidRPr="00B83A96">
        <w:rPr>
          <w:rFonts w:ascii="Calibri" w:hAnsi="Calibri" w:cs="Calibri"/>
          <w:color w:val="000000"/>
          <w:sz w:val="22"/>
          <w:szCs w:val="22"/>
        </w:rPr>
        <w:t>i ord och med</w:t>
      </w:r>
      <w:r w:rsidRPr="00B83A96">
        <w:rPr>
          <w:rFonts w:ascii="Calibri" w:hAnsi="Calibri" w:cs="Calibri"/>
          <w:color w:val="000000"/>
          <w:sz w:val="22"/>
          <w:szCs w:val="22"/>
        </w:rPr>
        <w:t xml:space="preserve"> ekonomiska nyckeltal</w:t>
      </w:r>
    </w:p>
    <w:p w:rsidR="00EB44F8" w:rsidRPr="00B83A96" w:rsidRDefault="00EB44F8">
      <w:pPr>
        <w:rPr>
          <w:rFonts w:ascii="Calibri" w:hAnsi="Calibri" w:cs="Calibri"/>
        </w:rPr>
      </w:pPr>
    </w:p>
    <w:p w:rsidR="00EB11DC" w:rsidRPr="00B83A96" w:rsidRDefault="00EB11DC" w:rsidP="00EB11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83A96">
        <w:rPr>
          <w:rFonts w:ascii="Calibri" w:hAnsi="Calibri" w:cs="Calibri"/>
          <w:b/>
          <w:color w:val="000000"/>
          <w:sz w:val="22"/>
          <w:szCs w:val="22"/>
        </w:rPr>
        <w:t xml:space="preserve">UPPGIFT 3 som kan ersätta </w:t>
      </w:r>
      <w:proofErr w:type="spellStart"/>
      <w:r w:rsidRPr="00B83A96">
        <w:rPr>
          <w:rFonts w:ascii="Calibri" w:hAnsi="Calibri" w:cs="Calibri"/>
          <w:b/>
          <w:color w:val="000000"/>
          <w:sz w:val="22"/>
          <w:szCs w:val="22"/>
        </w:rPr>
        <w:t>lab.uppgift</w:t>
      </w:r>
      <w:proofErr w:type="spellEnd"/>
      <w:r w:rsidRPr="00B83A96">
        <w:rPr>
          <w:rFonts w:ascii="Calibri" w:hAnsi="Calibri" w:cs="Calibri"/>
          <w:b/>
          <w:color w:val="000000"/>
          <w:sz w:val="22"/>
          <w:szCs w:val="22"/>
        </w:rPr>
        <w:t xml:space="preserve"> #3</w:t>
      </w:r>
    </w:p>
    <w:p w:rsidR="00454AAA" w:rsidRPr="00B83A96" w:rsidRDefault="00634E7D" w:rsidP="00EB44F8">
      <w:pPr>
        <w:shd w:val="clear" w:color="auto" w:fill="FFFFFF"/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 xml:space="preserve">Tänk Dig en affärsidé och beskriv </w:t>
      </w:r>
      <w:r w:rsidR="00EB44F8" w:rsidRPr="00B83A96">
        <w:rPr>
          <w:rFonts w:ascii="Calibri" w:hAnsi="Calibri" w:cs="Calibri"/>
          <w:color w:val="000000"/>
        </w:rPr>
        <w:t>sammanfattat</w:t>
      </w:r>
      <w:r w:rsidRPr="00B83A96">
        <w:rPr>
          <w:rFonts w:ascii="Calibri" w:hAnsi="Calibri" w:cs="Calibri"/>
          <w:color w:val="000000"/>
        </w:rPr>
        <w:t xml:space="preserve"> en affärsmodell</w:t>
      </w:r>
      <w:r w:rsidR="00454AAA" w:rsidRPr="00B83A96">
        <w:rPr>
          <w:rFonts w:ascii="Calibri" w:hAnsi="Calibri" w:cs="Calibri"/>
          <w:color w:val="000000"/>
        </w:rPr>
        <w:t xml:space="preserve">, t.ex </w:t>
      </w:r>
      <w:r w:rsidR="00EB44F8" w:rsidRPr="00B83A96">
        <w:rPr>
          <w:rFonts w:ascii="Calibri" w:hAnsi="Calibri" w:cs="Calibri"/>
          <w:color w:val="000000"/>
        </w:rPr>
        <w:t>med hjälp av</w:t>
      </w:r>
      <w:r w:rsidRPr="00B83A96">
        <w:rPr>
          <w:rFonts w:ascii="Calibri" w:hAnsi="Calibri" w:cs="Calibri"/>
          <w:color w:val="000000"/>
        </w:rPr>
        <w:t xml:space="preserve"> modellen</w:t>
      </w:r>
      <w:r w:rsidR="00EB44F8" w:rsidRPr="00B83A96">
        <w:rPr>
          <w:rFonts w:ascii="Calibri" w:hAnsi="Calibri" w:cs="Calibri"/>
          <w:color w:val="000000"/>
        </w:rPr>
        <w:t xml:space="preserve"> ’Business Model Canvas’</w:t>
      </w:r>
      <w:r w:rsidRPr="00B83A96">
        <w:rPr>
          <w:rFonts w:ascii="Calibri" w:hAnsi="Calibri" w:cs="Calibri"/>
          <w:color w:val="000000"/>
        </w:rPr>
        <w:t xml:space="preserve"> eller på annat valfritt sätt</w:t>
      </w:r>
      <w:r w:rsidR="00454AAA" w:rsidRPr="00B83A96">
        <w:rPr>
          <w:rFonts w:ascii="Calibri" w:hAnsi="Calibri" w:cs="Calibri"/>
          <w:color w:val="000000"/>
        </w:rPr>
        <w:t>.</w:t>
      </w:r>
    </w:p>
    <w:p w:rsidR="00454AAA" w:rsidRPr="00B83A96" w:rsidRDefault="00454AAA" w:rsidP="00EB44F8">
      <w:pPr>
        <w:shd w:val="clear" w:color="auto" w:fill="FFFFFF"/>
        <w:rPr>
          <w:rFonts w:ascii="Calibri" w:hAnsi="Calibri" w:cs="Calibri"/>
          <w:color w:val="000000"/>
        </w:rPr>
      </w:pPr>
    </w:p>
    <w:p w:rsidR="00EB44F8" w:rsidRPr="00B83A96" w:rsidRDefault="00454AAA" w:rsidP="00EB44F8">
      <w:pPr>
        <w:shd w:val="clear" w:color="auto" w:fill="FFFFFF"/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 xml:space="preserve">Ditt svar kan som exempel innehålla </w:t>
      </w:r>
      <w:r w:rsidR="00634E7D" w:rsidRPr="00B83A96">
        <w:rPr>
          <w:rFonts w:ascii="Calibri" w:hAnsi="Calibri" w:cs="Calibri"/>
          <w:color w:val="000000"/>
        </w:rPr>
        <w:t>bl.a. beskrivning av</w:t>
      </w:r>
    </w:p>
    <w:p w:rsidR="00EB44F8" w:rsidRPr="00B83A96" w:rsidRDefault="00EB44F8" w:rsidP="00454AAA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 xml:space="preserve">affärsidén </w:t>
      </w:r>
      <w:r w:rsidR="00D27F70" w:rsidRPr="00B83A96">
        <w:rPr>
          <w:rFonts w:ascii="Calibri" w:hAnsi="Calibri" w:cs="Calibri"/>
          <w:color w:val="000000"/>
        </w:rPr>
        <w:t xml:space="preserve">som </w:t>
      </w:r>
      <w:r w:rsidRPr="00B83A96">
        <w:rPr>
          <w:rFonts w:ascii="Calibri" w:hAnsi="Calibri" w:cs="Calibri"/>
          <w:color w:val="000000"/>
        </w:rPr>
        <w:t>skapa</w:t>
      </w:r>
      <w:r w:rsidR="00D27F70" w:rsidRPr="00B83A96">
        <w:rPr>
          <w:rFonts w:ascii="Calibri" w:hAnsi="Calibri" w:cs="Calibri"/>
          <w:color w:val="000000"/>
        </w:rPr>
        <w:t>r</w:t>
      </w:r>
      <w:r w:rsidRPr="00B83A96">
        <w:rPr>
          <w:rFonts w:ascii="Calibri" w:hAnsi="Calibri" w:cs="Calibri"/>
          <w:color w:val="000000"/>
        </w:rPr>
        <w:t xml:space="preserve"> kundnytta</w:t>
      </w:r>
      <w:r w:rsidR="00D27F70" w:rsidRPr="00B83A96">
        <w:rPr>
          <w:rFonts w:ascii="Calibri" w:hAnsi="Calibri" w:cs="Calibri"/>
          <w:color w:val="000000"/>
        </w:rPr>
        <w:t xml:space="preserve"> eller</w:t>
      </w:r>
      <w:r w:rsidR="00454AAA" w:rsidRPr="00B83A96">
        <w:rPr>
          <w:rFonts w:ascii="Calibri" w:hAnsi="Calibri" w:cs="Calibri"/>
          <w:color w:val="000000"/>
        </w:rPr>
        <w:t xml:space="preserve"> </w:t>
      </w:r>
      <w:r w:rsidRPr="00B83A96">
        <w:rPr>
          <w:rFonts w:ascii="Calibri" w:hAnsi="Calibri" w:cs="Calibri"/>
          <w:color w:val="000000"/>
        </w:rPr>
        <w:t>lös</w:t>
      </w:r>
      <w:r w:rsidR="00D27F70" w:rsidRPr="00B83A96">
        <w:rPr>
          <w:rFonts w:ascii="Calibri" w:hAnsi="Calibri" w:cs="Calibri"/>
          <w:color w:val="000000"/>
        </w:rPr>
        <w:t>er</w:t>
      </w:r>
      <w:r w:rsidRPr="00B83A96">
        <w:rPr>
          <w:rFonts w:ascii="Calibri" w:hAnsi="Calibri" w:cs="Calibri"/>
          <w:color w:val="000000"/>
        </w:rPr>
        <w:t xml:space="preserve"> ett behov</w:t>
      </w:r>
    </w:p>
    <w:p w:rsidR="00EB44F8" w:rsidRPr="00B83A96" w:rsidRDefault="00EB44F8" w:rsidP="00454AAA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 xml:space="preserve">kunder i målgruppen och </w:t>
      </w:r>
      <w:r w:rsidR="00454AAA" w:rsidRPr="00B83A96">
        <w:rPr>
          <w:rFonts w:ascii="Calibri" w:hAnsi="Calibri" w:cs="Calibri"/>
          <w:color w:val="000000"/>
        </w:rPr>
        <w:t xml:space="preserve">hur </w:t>
      </w:r>
      <w:r w:rsidRPr="00B83A96">
        <w:rPr>
          <w:rFonts w:ascii="Calibri" w:hAnsi="Calibri" w:cs="Calibri"/>
          <w:color w:val="000000"/>
        </w:rPr>
        <w:t>marknaden</w:t>
      </w:r>
      <w:r w:rsidR="00454AAA" w:rsidRPr="00B83A96">
        <w:rPr>
          <w:rFonts w:ascii="Calibri" w:hAnsi="Calibri" w:cs="Calibri"/>
          <w:color w:val="000000"/>
        </w:rPr>
        <w:t xml:space="preserve"> ser ut</w:t>
      </w:r>
    </w:p>
    <w:p w:rsidR="00EB44F8" w:rsidRPr="00B83A96" w:rsidRDefault="00454AAA" w:rsidP="00454AAA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h</w:t>
      </w:r>
      <w:r w:rsidR="00EB44F8" w:rsidRPr="00B83A96">
        <w:rPr>
          <w:rFonts w:ascii="Calibri" w:hAnsi="Calibri" w:cs="Calibri"/>
          <w:color w:val="000000"/>
        </w:rPr>
        <w:t xml:space="preserve">ur erbjudandet </w:t>
      </w:r>
      <w:r w:rsidRPr="00B83A96">
        <w:rPr>
          <w:rFonts w:ascii="Calibri" w:hAnsi="Calibri" w:cs="Calibri"/>
          <w:color w:val="000000"/>
        </w:rPr>
        <w:t xml:space="preserve">skiljer sig </w:t>
      </w:r>
      <w:r w:rsidR="00EB44F8" w:rsidRPr="00B83A96">
        <w:rPr>
          <w:rFonts w:ascii="Calibri" w:hAnsi="Calibri" w:cs="Calibri"/>
          <w:color w:val="000000"/>
        </w:rPr>
        <w:t>från andra företag</w:t>
      </w:r>
      <w:r w:rsidRPr="00B83A96">
        <w:rPr>
          <w:rFonts w:ascii="Calibri" w:hAnsi="Calibri" w:cs="Calibri"/>
          <w:color w:val="000000"/>
        </w:rPr>
        <w:t xml:space="preserve">s erbjudanden och </w:t>
      </w:r>
      <w:r w:rsidR="00EB44F8" w:rsidRPr="00B83A96">
        <w:rPr>
          <w:rFonts w:ascii="Calibri" w:hAnsi="Calibri" w:cs="Calibri"/>
          <w:color w:val="000000"/>
        </w:rPr>
        <w:t>konkurrenter</w:t>
      </w:r>
    </w:p>
    <w:p w:rsidR="00EB44F8" w:rsidRPr="00B83A96" w:rsidRDefault="00EB44F8" w:rsidP="00454AAA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 xml:space="preserve">huvudtyper av inkomster och utgifter </w:t>
      </w:r>
    </w:p>
    <w:p w:rsidR="00EB44F8" w:rsidRPr="00B83A96" w:rsidRDefault="00454AAA" w:rsidP="00454AAA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h</w:t>
      </w:r>
      <w:r w:rsidR="00EB44F8" w:rsidRPr="00B83A96">
        <w:rPr>
          <w:rFonts w:ascii="Calibri" w:hAnsi="Calibri" w:cs="Calibri"/>
          <w:color w:val="000000"/>
        </w:rPr>
        <w:t xml:space="preserve">ur ambitioner om hållbarhet eller företags samhällsansvar </w:t>
      </w:r>
      <w:r w:rsidRPr="00B83A96">
        <w:rPr>
          <w:rFonts w:ascii="Calibri" w:hAnsi="Calibri" w:cs="Calibri"/>
          <w:color w:val="000000"/>
        </w:rPr>
        <w:t>kan uppfyllas</w:t>
      </w:r>
    </w:p>
    <w:p w:rsidR="00981197" w:rsidRPr="00B83A96" w:rsidRDefault="00981197" w:rsidP="001741B3">
      <w:pPr>
        <w:rPr>
          <w:rFonts w:ascii="Calibri" w:hAnsi="Calibri" w:cs="Calibri"/>
        </w:rPr>
      </w:pPr>
    </w:p>
    <w:p w:rsidR="00EB44F8" w:rsidRPr="00B83A96" w:rsidRDefault="00EB44F8">
      <w:pPr>
        <w:rPr>
          <w:rFonts w:ascii="Calibri" w:hAnsi="Calibri" w:cs="Calibri"/>
        </w:rPr>
      </w:pPr>
      <w:r w:rsidRPr="00B83A96">
        <w:rPr>
          <w:rFonts w:ascii="Calibri" w:hAnsi="Calibri" w:cs="Calibri"/>
        </w:rPr>
        <w:br w:type="page"/>
      </w:r>
    </w:p>
    <w:p w:rsidR="00634E7D" w:rsidRPr="00B83A96" w:rsidRDefault="00EB11DC" w:rsidP="00B83A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83A96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UPPGIFT 4 som kan ersätta </w:t>
      </w:r>
      <w:proofErr w:type="spellStart"/>
      <w:r w:rsidRPr="00B83A96">
        <w:rPr>
          <w:rFonts w:ascii="Calibri" w:hAnsi="Calibri" w:cs="Calibri"/>
          <w:b/>
          <w:color w:val="000000"/>
          <w:sz w:val="22"/>
          <w:szCs w:val="22"/>
        </w:rPr>
        <w:t>lab.uppgift</w:t>
      </w:r>
      <w:proofErr w:type="spellEnd"/>
      <w:r w:rsidRPr="00B83A96">
        <w:rPr>
          <w:rFonts w:ascii="Calibri" w:hAnsi="Calibri" w:cs="Calibri"/>
          <w:b/>
          <w:color w:val="000000"/>
          <w:sz w:val="22"/>
          <w:szCs w:val="22"/>
        </w:rPr>
        <w:t xml:space="preserve"> #4/6 </w:t>
      </w:r>
      <w:r w:rsidR="00B83A96" w:rsidRPr="00B83A96">
        <w:rPr>
          <w:rFonts w:ascii="Calibri" w:hAnsi="Calibri" w:cs="Calibri"/>
          <w:b/>
          <w:color w:val="000000"/>
          <w:sz w:val="22"/>
          <w:szCs w:val="22"/>
        </w:rPr>
        <w:t xml:space="preserve"> - </w:t>
      </w:r>
      <w:r w:rsidR="00634E7D" w:rsidRPr="00B83A96">
        <w:rPr>
          <w:rFonts w:ascii="Calibri" w:hAnsi="Calibri" w:cs="Calibri"/>
          <w:i/>
          <w:color w:val="000000"/>
          <w:sz w:val="22"/>
          <w:szCs w:val="22"/>
        </w:rPr>
        <w:t xml:space="preserve">Utveckla idén i uppgift 3 vidare </w:t>
      </w:r>
    </w:p>
    <w:p w:rsidR="00EB44F8" w:rsidRPr="00B83A96" w:rsidRDefault="00EB44F8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 V</w:t>
      </w:r>
      <w:r w:rsidR="00D27F70" w:rsidRPr="00B83A96">
        <w:rPr>
          <w:rFonts w:ascii="Calibri" w:hAnsi="Calibri" w:cs="Calibri"/>
          <w:color w:val="000000"/>
        </w:rPr>
        <w:t>ilka resurser krävs och hur ska de o</w:t>
      </w:r>
      <w:r w:rsidRPr="00B83A96">
        <w:rPr>
          <w:rFonts w:ascii="Calibri" w:hAnsi="Calibri" w:cs="Calibri"/>
          <w:color w:val="000000"/>
        </w:rPr>
        <w:t xml:space="preserve">rganiseras </w:t>
      </w:r>
      <w:r w:rsidR="00D27F70" w:rsidRPr="00B83A96">
        <w:rPr>
          <w:rFonts w:ascii="Calibri" w:hAnsi="Calibri" w:cs="Calibri"/>
          <w:color w:val="000000"/>
        </w:rPr>
        <w:t>för att</w:t>
      </w:r>
      <w:r w:rsidRPr="00B83A96">
        <w:rPr>
          <w:rFonts w:ascii="Calibri" w:hAnsi="Calibri" w:cs="Calibri"/>
          <w:color w:val="000000"/>
        </w:rPr>
        <w:t xml:space="preserve"> starta igång, sätta mål, inspirera, lösa problem, </w:t>
      </w:r>
      <w:r w:rsidR="00D27F70" w:rsidRPr="00B83A96">
        <w:rPr>
          <w:rFonts w:ascii="Calibri" w:hAnsi="Calibri" w:cs="Calibri"/>
          <w:color w:val="000000"/>
        </w:rPr>
        <w:t xml:space="preserve">utveckla </w:t>
      </w:r>
      <w:r w:rsidRPr="00B83A96">
        <w:rPr>
          <w:rFonts w:ascii="Calibri" w:hAnsi="Calibri" w:cs="Calibri"/>
          <w:color w:val="000000"/>
        </w:rPr>
        <w:t>teknisk kompetens eller kontakter</w:t>
      </w:r>
    </w:p>
    <w:p w:rsidR="00D27F70" w:rsidRPr="00B83A96" w:rsidRDefault="00D27F70" w:rsidP="00D27F70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 Vad tillför företaget i kundnytta som skapar värde för kunderna ?</w:t>
      </w:r>
    </w:p>
    <w:p w:rsidR="00EB44F8" w:rsidRPr="00B83A96" w:rsidRDefault="00D27F70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 Är det en</w:t>
      </w:r>
      <w:r w:rsidR="00EB44F8" w:rsidRPr="00B83A96">
        <w:rPr>
          <w:rFonts w:ascii="Calibri" w:hAnsi="Calibri" w:cs="Calibri"/>
          <w:color w:val="000000"/>
        </w:rPr>
        <w:t xml:space="preserve"> låna</w:t>
      </w:r>
      <w:r w:rsidRPr="00B83A96">
        <w:rPr>
          <w:rFonts w:ascii="Calibri" w:hAnsi="Calibri" w:cs="Calibri"/>
          <w:color w:val="000000"/>
        </w:rPr>
        <w:t>d</w:t>
      </w:r>
      <w:r w:rsidR="00EB44F8" w:rsidRPr="00B83A96">
        <w:rPr>
          <w:rFonts w:ascii="Calibri" w:hAnsi="Calibri" w:cs="Calibri"/>
          <w:color w:val="000000"/>
        </w:rPr>
        <w:t>, importera</w:t>
      </w:r>
      <w:r w:rsidRPr="00B83A96">
        <w:rPr>
          <w:rFonts w:ascii="Calibri" w:hAnsi="Calibri" w:cs="Calibri"/>
          <w:color w:val="000000"/>
        </w:rPr>
        <w:t>d</w:t>
      </w:r>
      <w:r w:rsidR="00EB44F8" w:rsidRPr="00B83A96">
        <w:rPr>
          <w:rFonts w:ascii="Calibri" w:hAnsi="Calibri" w:cs="Calibri"/>
          <w:color w:val="000000"/>
        </w:rPr>
        <w:t>, förbättra</w:t>
      </w:r>
      <w:r w:rsidRPr="00B83A96">
        <w:rPr>
          <w:rFonts w:ascii="Calibri" w:hAnsi="Calibri" w:cs="Calibri"/>
          <w:color w:val="000000"/>
        </w:rPr>
        <w:t>d</w:t>
      </w:r>
      <w:r w:rsidR="00EB44F8" w:rsidRPr="00B83A96">
        <w:rPr>
          <w:rFonts w:ascii="Calibri" w:hAnsi="Calibri" w:cs="Calibri"/>
          <w:color w:val="000000"/>
        </w:rPr>
        <w:t>, licensiera</w:t>
      </w:r>
      <w:r w:rsidRPr="00B83A96">
        <w:rPr>
          <w:rFonts w:ascii="Calibri" w:hAnsi="Calibri" w:cs="Calibri"/>
          <w:color w:val="000000"/>
        </w:rPr>
        <w:t>d</w:t>
      </w:r>
      <w:r w:rsidR="00EB44F8" w:rsidRPr="00B83A96">
        <w:rPr>
          <w:rFonts w:ascii="Calibri" w:hAnsi="Calibri" w:cs="Calibri"/>
          <w:color w:val="000000"/>
        </w:rPr>
        <w:t>, kopiera</w:t>
      </w:r>
      <w:r w:rsidRPr="00B83A96">
        <w:rPr>
          <w:rFonts w:ascii="Calibri" w:hAnsi="Calibri" w:cs="Calibri"/>
          <w:color w:val="000000"/>
        </w:rPr>
        <w:t>d eller</w:t>
      </w:r>
      <w:r w:rsidR="00EB44F8" w:rsidRPr="00B83A96">
        <w:rPr>
          <w:rFonts w:ascii="Calibri" w:hAnsi="Calibri" w:cs="Calibri"/>
          <w:color w:val="000000"/>
        </w:rPr>
        <w:t xml:space="preserve"> personlig</w:t>
      </w:r>
      <w:r w:rsidRPr="00B83A96">
        <w:rPr>
          <w:rFonts w:ascii="Calibri" w:hAnsi="Calibri" w:cs="Calibri"/>
          <w:color w:val="000000"/>
        </w:rPr>
        <w:t xml:space="preserve"> </w:t>
      </w:r>
      <w:r w:rsidR="00EB44F8" w:rsidRPr="00B83A96">
        <w:rPr>
          <w:rFonts w:ascii="Calibri" w:hAnsi="Calibri" w:cs="Calibri"/>
          <w:color w:val="000000"/>
        </w:rPr>
        <w:t>befintlig idé</w:t>
      </w:r>
    </w:p>
    <w:p w:rsidR="00EB44F8" w:rsidRPr="00B83A96" w:rsidRDefault="00EB44F8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 xml:space="preserve">*Om </w:t>
      </w:r>
      <w:r w:rsidR="00D27F70" w:rsidRPr="00B83A96">
        <w:rPr>
          <w:rFonts w:ascii="Calibri" w:hAnsi="Calibri" w:cs="Calibri"/>
          <w:color w:val="000000"/>
        </w:rPr>
        <w:t>Du</w:t>
      </w:r>
      <w:r w:rsidRPr="00B83A96">
        <w:rPr>
          <w:rFonts w:ascii="Calibri" w:hAnsi="Calibri" w:cs="Calibri"/>
          <w:color w:val="000000"/>
        </w:rPr>
        <w:t xml:space="preserve"> måste tjäna pengar nästa månad, vad skulle </w:t>
      </w:r>
      <w:r w:rsidR="00D27F70" w:rsidRPr="00B83A96">
        <w:rPr>
          <w:rFonts w:ascii="Calibri" w:hAnsi="Calibri" w:cs="Calibri"/>
          <w:color w:val="000000"/>
        </w:rPr>
        <w:t>Du göra då för att förverkliga idén</w:t>
      </w:r>
    </w:p>
    <w:p w:rsidR="00B9439F" w:rsidRPr="00B83A96" w:rsidRDefault="00EB44F8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 xml:space="preserve">Beskriv företagets ’typstrategi’ </w:t>
      </w:r>
      <w:r w:rsidR="00D27F70" w:rsidRPr="00B83A96">
        <w:rPr>
          <w:rFonts w:ascii="Calibri" w:hAnsi="Calibri" w:cs="Calibri"/>
          <w:color w:val="000000"/>
        </w:rPr>
        <w:t>med</w:t>
      </w:r>
      <w:r w:rsidRPr="00B83A96">
        <w:rPr>
          <w:rFonts w:ascii="Calibri" w:hAnsi="Calibri" w:cs="Calibri"/>
          <w:color w:val="000000"/>
        </w:rPr>
        <w:t xml:space="preserve"> huvudalternativ</w:t>
      </w:r>
    </w:p>
    <w:p w:rsidR="005B1BF2" w:rsidRPr="00B83A96" w:rsidRDefault="00B9439F" w:rsidP="00B9439F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1/</w:t>
      </w:r>
      <w:r w:rsidR="00D27F70" w:rsidRPr="00B83A96">
        <w:rPr>
          <w:rFonts w:ascii="Calibri" w:hAnsi="Calibri" w:cs="Calibri"/>
          <w:color w:val="000000"/>
        </w:rPr>
        <w:t xml:space="preserve"> </w:t>
      </w:r>
      <w:r w:rsidR="00EB44F8" w:rsidRPr="00B83A96">
        <w:rPr>
          <w:rFonts w:ascii="Calibri" w:hAnsi="Calibri" w:cs="Calibri"/>
          <w:color w:val="000000"/>
        </w:rPr>
        <w:t>låga kostnader</w:t>
      </w:r>
      <w:r w:rsidR="00D27F70" w:rsidRPr="00B83A96">
        <w:rPr>
          <w:rFonts w:ascii="Calibri" w:hAnsi="Calibri" w:cs="Calibri"/>
          <w:color w:val="000000"/>
        </w:rPr>
        <w:t xml:space="preserve"> genom operativ effektivitet, vilket möjliggör låga priser </w:t>
      </w:r>
      <w:r w:rsidR="00335FB1" w:rsidRPr="00B83A96">
        <w:rPr>
          <w:rFonts w:ascii="Calibri" w:hAnsi="Calibri" w:cs="Calibri"/>
          <w:color w:val="000000"/>
        </w:rPr>
        <w:t>och</w:t>
      </w:r>
      <w:r w:rsidR="00D27F70" w:rsidRPr="00B83A96">
        <w:rPr>
          <w:rFonts w:ascii="Calibri" w:hAnsi="Calibri" w:cs="Calibri"/>
          <w:color w:val="000000"/>
        </w:rPr>
        <w:t xml:space="preserve"> </w:t>
      </w:r>
    </w:p>
    <w:p w:rsidR="00D27F70" w:rsidRPr="00B83A96" w:rsidRDefault="005B1BF2" w:rsidP="00B9439F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2/ d</w:t>
      </w:r>
      <w:r w:rsidR="00EB44F8" w:rsidRPr="00B83A96">
        <w:rPr>
          <w:rFonts w:ascii="Calibri" w:hAnsi="Calibri" w:cs="Calibri"/>
          <w:color w:val="000000"/>
        </w:rPr>
        <w:t>ifferentiering</w:t>
      </w:r>
      <w:r w:rsidRPr="00B83A96">
        <w:rPr>
          <w:rFonts w:ascii="Calibri" w:hAnsi="Calibri" w:cs="Calibri"/>
          <w:color w:val="000000"/>
        </w:rPr>
        <w:t>, som</w:t>
      </w:r>
      <w:r w:rsidR="00D27F70" w:rsidRPr="00B83A96">
        <w:rPr>
          <w:rFonts w:ascii="Calibri" w:hAnsi="Calibri" w:cs="Calibri"/>
          <w:color w:val="000000"/>
        </w:rPr>
        <w:t xml:space="preserve"> särskiljer en tjänst eller produk</w:t>
      </w:r>
      <w:r w:rsidR="00B9439F" w:rsidRPr="00B83A96">
        <w:rPr>
          <w:rFonts w:ascii="Calibri" w:hAnsi="Calibri" w:cs="Calibri"/>
          <w:color w:val="000000"/>
        </w:rPr>
        <w:t>t</w:t>
      </w:r>
    </w:p>
    <w:p w:rsidR="00EB44F8" w:rsidRPr="00B83A96" w:rsidRDefault="00514E23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3</w:t>
      </w:r>
      <w:r w:rsidR="00D27F70" w:rsidRPr="00B83A96">
        <w:rPr>
          <w:rFonts w:ascii="Calibri" w:hAnsi="Calibri" w:cs="Calibri"/>
          <w:color w:val="000000"/>
        </w:rPr>
        <w:t>/</w:t>
      </w:r>
      <w:r w:rsidR="00EB44F8" w:rsidRPr="00B83A96">
        <w:rPr>
          <w:rFonts w:ascii="Calibri" w:hAnsi="Calibri" w:cs="Calibri"/>
          <w:color w:val="000000"/>
        </w:rPr>
        <w:t xml:space="preserve"> flexibel service som skapar en upplevelse av individuell relation</w:t>
      </w:r>
      <w:r w:rsidR="00FA3C21" w:rsidRPr="00B83A96">
        <w:rPr>
          <w:rFonts w:ascii="Calibri" w:hAnsi="Calibri" w:cs="Calibri"/>
          <w:color w:val="000000"/>
        </w:rPr>
        <w:t>,</w:t>
      </w:r>
      <w:r w:rsidR="00EB44F8" w:rsidRPr="00B83A96">
        <w:rPr>
          <w:rFonts w:ascii="Calibri" w:hAnsi="Calibri" w:cs="Calibri"/>
          <w:color w:val="000000"/>
        </w:rPr>
        <w:t xml:space="preserve"> kundnärhet </w:t>
      </w:r>
    </w:p>
    <w:p w:rsidR="00D27F70" w:rsidRPr="00B83A96" w:rsidRDefault="00267E0E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4</w:t>
      </w:r>
      <w:r w:rsidR="00D27F70" w:rsidRPr="00B83A96">
        <w:rPr>
          <w:rFonts w:ascii="Calibri" w:hAnsi="Calibri" w:cs="Calibri"/>
          <w:color w:val="000000"/>
        </w:rPr>
        <w:t>/</w:t>
      </w:r>
      <w:r w:rsidR="00EB44F8" w:rsidRPr="00B83A96">
        <w:rPr>
          <w:rFonts w:ascii="Calibri" w:hAnsi="Calibri" w:cs="Calibri"/>
          <w:color w:val="000000"/>
        </w:rPr>
        <w:t xml:space="preserve"> fokusering på en nisch, ett specifik segment av marknaden </w:t>
      </w:r>
    </w:p>
    <w:p w:rsidR="00EB44F8" w:rsidRPr="00B83A96" w:rsidRDefault="00D27F70" w:rsidP="00D27F70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</w:t>
      </w:r>
      <w:r w:rsidR="00EB44F8" w:rsidRPr="00B83A96">
        <w:rPr>
          <w:rFonts w:ascii="Calibri" w:hAnsi="Calibri" w:cs="Calibri"/>
          <w:color w:val="000000"/>
        </w:rPr>
        <w:t>Hur skiljer sig erbjudande</w:t>
      </w:r>
      <w:r w:rsidRPr="00B83A96">
        <w:rPr>
          <w:rFonts w:ascii="Calibri" w:hAnsi="Calibri" w:cs="Calibri"/>
          <w:color w:val="000000"/>
        </w:rPr>
        <w:t>t</w:t>
      </w:r>
      <w:r w:rsidR="00EB44F8" w:rsidRPr="00B83A96">
        <w:rPr>
          <w:rFonts w:ascii="Calibri" w:hAnsi="Calibri" w:cs="Calibri"/>
          <w:color w:val="000000"/>
        </w:rPr>
        <w:t xml:space="preserve"> från möjliga konkurrenter?</w:t>
      </w:r>
    </w:p>
    <w:p w:rsidR="00EB44F8" w:rsidRPr="00B83A96" w:rsidRDefault="00D27F70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</w:t>
      </w:r>
      <w:r w:rsidR="00EB44F8" w:rsidRPr="00B83A96">
        <w:rPr>
          <w:rFonts w:ascii="Calibri" w:hAnsi="Calibri" w:cs="Calibri"/>
          <w:color w:val="000000"/>
        </w:rPr>
        <w:t>Vilka huvudtyper av inkomster och utgifter kan uppstå ?</w:t>
      </w:r>
    </w:p>
    <w:p w:rsidR="00EB44F8" w:rsidRPr="00B83A96" w:rsidRDefault="00D27F70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</w:t>
      </w:r>
      <w:r w:rsidR="00EB44F8" w:rsidRPr="00B83A96">
        <w:rPr>
          <w:rFonts w:ascii="Calibri" w:hAnsi="Calibri" w:cs="Calibri"/>
          <w:color w:val="000000"/>
        </w:rPr>
        <w:t xml:space="preserve">Vad kan </w:t>
      </w:r>
      <w:r w:rsidRPr="00B83A96">
        <w:rPr>
          <w:rFonts w:ascii="Calibri" w:hAnsi="Calibri" w:cs="Calibri"/>
          <w:color w:val="000000"/>
        </w:rPr>
        <w:t>Du</w:t>
      </w:r>
      <w:r w:rsidR="00EB44F8" w:rsidRPr="00B83A96">
        <w:rPr>
          <w:rFonts w:ascii="Calibri" w:hAnsi="Calibri" w:cs="Calibri"/>
          <w:color w:val="000000"/>
        </w:rPr>
        <w:t xml:space="preserve"> </w:t>
      </w:r>
      <w:r w:rsidRPr="00B83A96">
        <w:rPr>
          <w:rFonts w:ascii="Calibri" w:hAnsi="Calibri" w:cs="Calibri"/>
          <w:color w:val="000000"/>
        </w:rPr>
        <w:t>utföra</w:t>
      </w:r>
      <w:r w:rsidR="00EB44F8" w:rsidRPr="00B83A96">
        <w:rPr>
          <w:rFonts w:ascii="Calibri" w:hAnsi="Calibri" w:cs="Calibri"/>
          <w:color w:val="000000"/>
        </w:rPr>
        <w:t xml:space="preserve"> med egen kompetens och resurser ?</w:t>
      </w:r>
    </w:p>
    <w:p w:rsidR="00EB44F8" w:rsidRPr="00B83A96" w:rsidRDefault="00D27F70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</w:t>
      </w:r>
      <w:r w:rsidR="00EB44F8" w:rsidRPr="00B83A96">
        <w:rPr>
          <w:rFonts w:ascii="Calibri" w:hAnsi="Calibri" w:cs="Calibri"/>
          <w:color w:val="000000"/>
        </w:rPr>
        <w:t>Vilka övriga resurser behöver ni hyra/köpa/dela genom parters (t.ex utrustning, patent, kunskap, maskin, lokal, kapital, teknologi, licens)</w:t>
      </w:r>
    </w:p>
    <w:p w:rsidR="00EB44F8" w:rsidRPr="00B83A96" w:rsidRDefault="00D27F70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</w:t>
      </w:r>
      <w:r w:rsidR="00EB44F8" w:rsidRPr="00B83A96">
        <w:rPr>
          <w:rFonts w:ascii="Calibri" w:hAnsi="Calibri" w:cs="Calibri"/>
          <w:color w:val="000000"/>
        </w:rPr>
        <w:t xml:space="preserve">Beskriv i några punkter företagets ’strategiska marknadsföring' </w:t>
      </w:r>
    </w:p>
    <w:p w:rsidR="00EB44F8" w:rsidRPr="00B83A96" w:rsidRDefault="00EB44F8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- segmentering , hur kan marknaden delas in i olika kundsegment ?</w:t>
      </w:r>
    </w:p>
    <w:p w:rsidR="00EB44F8" w:rsidRPr="00B83A96" w:rsidRDefault="00EB44F8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- fokusering, vilket/vilka delsegment av marknaden är målgrupp/er ?</w:t>
      </w:r>
    </w:p>
    <w:p w:rsidR="00EB44F8" w:rsidRPr="00B83A96" w:rsidRDefault="00EB44F8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- positionering, vad i erbjudandet ska ’fånga’ målgruppen, ’fastna’ i kunders medvetande</w:t>
      </w:r>
    </w:p>
    <w:p w:rsidR="00EB44F8" w:rsidRPr="00B83A96" w:rsidRDefault="00D27F70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</w:t>
      </w:r>
      <w:r w:rsidR="00EB44F8" w:rsidRPr="00B83A96">
        <w:rPr>
          <w:rFonts w:ascii="Calibri" w:hAnsi="Calibri" w:cs="Calibri"/>
          <w:color w:val="000000"/>
        </w:rPr>
        <w:t xml:space="preserve">Hur når och övertygar </w:t>
      </w:r>
      <w:r w:rsidRPr="00B83A96">
        <w:rPr>
          <w:rFonts w:ascii="Calibri" w:hAnsi="Calibri" w:cs="Calibri"/>
          <w:color w:val="000000"/>
        </w:rPr>
        <w:t xml:space="preserve">Du </w:t>
      </w:r>
      <w:r w:rsidR="00EB44F8" w:rsidRPr="00B83A96">
        <w:rPr>
          <w:rFonts w:ascii="Calibri" w:hAnsi="Calibri" w:cs="Calibri"/>
          <w:color w:val="000000"/>
        </w:rPr>
        <w:t xml:space="preserve">de möjliga kunderna i målgruppen ? </w:t>
      </w:r>
    </w:p>
    <w:p w:rsidR="00D27F70" w:rsidRPr="00B83A96" w:rsidRDefault="00D27F70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 xml:space="preserve">* </w:t>
      </w:r>
      <w:r w:rsidR="00EB44F8" w:rsidRPr="00B83A96">
        <w:rPr>
          <w:rFonts w:ascii="Calibri" w:hAnsi="Calibri" w:cs="Calibri"/>
          <w:color w:val="000000"/>
        </w:rPr>
        <w:t>Beskriv säljargument/konkurrensmedel/marknadsförin</w:t>
      </w:r>
      <w:r w:rsidR="00267E0E" w:rsidRPr="00B83A96">
        <w:rPr>
          <w:rFonts w:ascii="Calibri" w:hAnsi="Calibri" w:cs="Calibri"/>
          <w:color w:val="000000"/>
        </w:rPr>
        <w:t>gsmix</w:t>
      </w:r>
      <w:r w:rsidR="00EB44F8" w:rsidRPr="00B83A96">
        <w:rPr>
          <w:rFonts w:ascii="Calibri" w:hAnsi="Calibri" w:cs="Calibri"/>
          <w:color w:val="000000"/>
        </w:rPr>
        <w:t xml:space="preserve"> med hjälp av KOTLERs modell </w:t>
      </w:r>
      <w:r w:rsidR="00AF3DAD" w:rsidRPr="00B83A96">
        <w:rPr>
          <w:rFonts w:ascii="Calibri" w:hAnsi="Calibri" w:cs="Calibri"/>
          <w:color w:val="000000"/>
        </w:rPr>
        <w:t>’</w:t>
      </w:r>
      <w:r w:rsidR="00267E0E" w:rsidRPr="00B83A96">
        <w:rPr>
          <w:rFonts w:ascii="Calibri" w:hAnsi="Calibri" w:cs="Calibri"/>
          <w:color w:val="000000"/>
        </w:rPr>
        <w:t>4-7</w:t>
      </w:r>
      <w:r w:rsidR="00EB44F8" w:rsidRPr="00B83A96">
        <w:rPr>
          <w:rFonts w:ascii="Calibri" w:hAnsi="Calibri" w:cs="Calibri"/>
          <w:color w:val="000000"/>
        </w:rPr>
        <w:t xml:space="preserve"> P:n’ </w:t>
      </w:r>
    </w:p>
    <w:p w:rsidR="00EB44F8" w:rsidRPr="00B83A96" w:rsidRDefault="00D27F70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</w:t>
      </w:r>
      <w:r w:rsidR="00EB44F8" w:rsidRPr="00B83A96">
        <w:rPr>
          <w:rFonts w:ascii="Calibri" w:hAnsi="Calibri" w:cs="Calibri"/>
          <w:color w:val="000000"/>
        </w:rPr>
        <w:t xml:space="preserve">Beskriv tekniken förenklat och (om det är relevant) hur olika delar hänger samman i </w:t>
      </w:r>
      <w:r w:rsidR="00B83A96" w:rsidRPr="00B83A96">
        <w:rPr>
          <w:rFonts w:ascii="Calibri" w:hAnsi="Calibri" w:cs="Calibri"/>
          <w:color w:val="000000"/>
        </w:rPr>
        <w:t>ett</w:t>
      </w:r>
      <w:r w:rsidR="00EB44F8" w:rsidRPr="00B83A96">
        <w:rPr>
          <w:rFonts w:ascii="Calibri" w:hAnsi="Calibri" w:cs="Calibri"/>
          <w:color w:val="000000"/>
        </w:rPr>
        <w:t xml:space="preserve"> system</w:t>
      </w:r>
      <w:r w:rsidR="00B83A96" w:rsidRPr="00B83A96">
        <w:rPr>
          <w:rFonts w:ascii="Calibri" w:hAnsi="Calibri" w:cs="Calibri"/>
          <w:color w:val="000000"/>
        </w:rPr>
        <w:t>, en</w:t>
      </w:r>
      <w:r w:rsidR="00EB44F8" w:rsidRPr="00B83A96">
        <w:rPr>
          <w:rFonts w:ascii="Calibri" w:hAnsi="Calibri" w:cs="Calibri"/>
          <w:color w:val="000000"/>
        </w:rPr>
        <w:t xml:space="preserve"> helhe</w:t>
      </w:r>
      <w:r w:rsidR="00B83A96" w:rsidRPr="00B83A96">
        <w:rPr>
          <w:rFonts w:ascii="Calibri" w:hAnsi="Calibri" w:cs="Calibri"/>
          <w:color w:val="000000"/>
        </w:rPr>
        <w:t>t.</w:t>
      </w:r>
    </w:p>
    <w:p w:rsidR="00EB44F8" w:rsidRPr="00B83A96" w:rsidRDefault="00D27F70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</w:t>
      </w:r>
      <w:r w:rsidR="00EB44F8" w:rsidRPr="00B83A96">
        <w:rPr>
          <w:rFonts w:ascii="Calibri" w:hAnsi="Calibri" w:cs="Calibri"/>
          <w:color w:val="000000"/>
        </w:rPr>
        <w:t>Vilka är företagets intressenter ?</w:t>
      </w:r>
    </w:p>
    <w:p w:rsidR="00EB44F8" w:rsidRPr="00B83A96" w:rsidRDefault="00D27F70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*</w:t>
      </w:r>
      <w:r w:rsidR="00EB44F8" w:rsidRPr="00B83A96">
        <w:rPr>
          <w:rFonts w:ascii="Calibri" w:hAnsi="Calibri" w:cs="Calibri"/>
          <w:color w:val="000000"/>
        </w:rPr>
        <w:t>Sett till företags samhällsansvar</w:t>
      </w:r>
      <w:r w:rsidR="00BD0A70" w:rsidRPr="00B83A96">
        <w:rPr>
          <w:rFonts w:ascii="Calibri" w:hAnsi="Calibri" w:cs="Calibri"/>
          <w:color w:val="000000"/>
        </w:rPr>
        <w:t xml:space="preserve"> /</w:t>
      </w:r>
      <w:r w:rsidR="00EB44F8" w:rsidRPr="00B83A96">
        <w:rPr>
          <w:rFonts w:ascii="Calibri" w:hAnsi="Calibri" w:cs="Calibri"/>
          <w:color w:val="000000"/>
        </w:rPr>
        <w:t xml:space="preserve"> ’</w:t>
      </w:r>
      <w:proofErr w:type="spellStart"/>
      <w:r w:rsidR="00EB44F8" w:rsidRPr="00B83A96">
        <w:rPr>
          <w:rFonts w:ascii="Calibri" w:hAnsi="Calibri" w:cs="Calibri"/>
          <w:color w:val="000000"/>
        </w:rPr>
        <w:t>corporate</w:t>
      </w:r>
      <w:proofErr w:type="spellEnd"/>
      <w:r w:rsidR="00EB44F8" w:rsidRPr="00B83A96">
        <w:rPr>
          <w:rFonts w:ascii="Calibri" w:hAnsi="Calibri" w:cs="Calibri"/>
          <w:color w:val="000000"/>
        </w:rPr>
        <w:t xml:space="preserve"> social </w:t>
      </w:r>
      <w:proofErr w:type="spellStart"/>
      <w:r w:rsidR="00EB44F8" w:rsidRPr="00B83A96">
        <w:rPr>
          <w:rFonts w:ascii="Calibri" w:hAnsi="Calibri" w:cs="Calibri"/>
          <w:color w:val="000000"/>
        </w:rPr>
        <w:t>responsibility</w:t>
      </w:r>
      <w:proofErr w:type="spellEnd"/>
      <w:r w:rsidR="00EB44F8" w:rsidRPr="00B83A96">
        <w:rPr>
          <w:rFonts w:ascii="Calibri" w:hAnsi="Calibri" w:cs="Calibri"/>
          <w:color w:val="000000"/>
        </w:rPr>
        <w:t xml:space="preserve"> / CSR’ </w:t>
      </w:r>
      <w:r w:rsidR="00BD0A70" w:rsidRPr="00B83A96">
        <w:rPr>
          <w:rFonts w:ascii="Calibri" w:hAnsi="Calibri" w:cs="Calibri"/>
          <w:color w:val="000000"/>
        </w:rPr>
        <w:t>/</w:t>
      </w:r>
      <w:r w:rsidR="00EB44F8" w:rsidRPr="00B83A96">
        <w:rPr>
          <w:rFonts w:ascii="Calibri" w:hAnsi="Calibri" w:cs="Calibri"/>
          <w:color w:val="000000"/>
        </w:rPr>
        <w:t xml:space="preserve"> hållbart företagande, nämn i punktform några av</w:t>
      </w:r>
      <w:r w:rsidR="00AF3DAD" w:rsidRPr="00B83A96">
        <w:rPr>
          <w:rFonts w:ascii="Calibri" w:hAnsi="Calibri" w:cs="Calibri"/>
          <w:color w:val="000000"/>
        </w:rPr>
        <w:t xml:space="preserve"> affärsmodellens </w:t>
      </w:r>
      <w:r w:rsidR="00EB44F8" w:rsidRPr="00B83A96">
        <w:rPr>
          <w:rFonts w:ascii="Calibri" w:hAnsi="Calibri" w:cs="Calibri"/>
          <w:color w:val="000000"/>
        </w:rPr>
        <w:t xml:space="preserve">S </w:t>
      </w:r>
      <w:r w:rsidR="00BD0A70" w:rsidRPr="00B83A96">
        <w:rPr>
          <w:rFonts w:ascii="Calibri" w:hAnsi="Calibri" w:cs="Calibri"/>
          <w:color w:val="000000"/>
        </w:rPr>
        <w:t>–</w:t>
      </w:r>
      <w:r w:rsidR="00EB44F8" w:rsidRPr="00B83A96">
        <w:rPr>
          <w:rFonts w:ascii="Calibri" w:hAnsi="Calibri" w:cs="Calibri"/>
          <w:color w:val="000000"/>
        </w:rPr>
        <w:t xml:space="preserve"> styrkor</w:t>
      </w:r>
      <w:r w:rsidR="00BD0A70" w:rsidRPr="00B83A96">
        <w:rPr>
          <w:rFonts w:ascii="Calibri" w:hAnsi="Calibri" w:cs="Calibri"/>
          <w:color w:val="000000"/>
        </w:rPr>
        <w:t>,</w:t>
      </w:r>
      <w:r w:rsidR="00EB44F8" w:rsidRPr="00B83A96">
        <w:rPr>
          <w:rFonts w:ascii="Calibri" w:hAnsi="Calibri" w:cs="Calibri"/>
          <w:color w:val="000000"/>
        </w:rPr>
        <w:t xml:space="preserve"> W </w:t>
      </w:r>
      <w:r w:rsidR="00BD0A70" w:rsidRPr="00B83A96">
        <w:rPr>
          <w:rFonts w:ascii="Calibri" w:hAnsi="Calibri" w:cs="Calibri"/>
          <w:color w:val="000000"/>
        </w:rPr>
        <w:t>–</w:t>
      </w:r>
      <w:r w:rsidR="00EB44F8" w:rsidRPr="00B83A96">
        <w:rPr>
          <w:rFonts w:ascii="Calibri" w:hAnsi="Calibri" w:cs="Calibri"/>
          <w:color w:val="000000"/>
        </w:rPr>
        <w:t xml:space="preserve"> svagheter</w:t>
      </w:r>
      <w:r w:rsidR="00BD0A70" w:rsidRPr="00B83A96">
        <w:rPr>
          <w:rFonts w:ascii="Calibri" w:hAnsi="Calibri" w:cs="Calibri"/>
          <w:color w:val="000000"/>
        </w:rPr>
        <w:t>,</w:t>
      </w:r>
      <w:r w:rsidR="00EB44F8" w:rsidRPr="00B83A96">
        <w:rPr>
          <w:rFonts w:ascii="Calibri" w:hAnsi="Calibri" w:cs="Calibri"/>
          <w:color w:val="000000"/>
        </w:rPr>
        <w:t xml:space="preserve"> O - mö</w:t>
      </w:r>
      <w:r w:rsidR="00E8740E" w:rsidRPr="00B83A96">
        <w:rPr>
          <w:rFonts w:ascii="Calibri" w:hAnsi="Calibri" w:cs="Calibri"/>
          <w:color w:val="000000"/>
        </w:rPr>
        <w:t>j</w:t>
      </w:r>
      <w:r w:rsidR="00EB44F8" w:rsidRPr="00B83A96">
        <w:rPr>
          <w:rFonts w:ascii="Calibri" w:hAnsi="Calibri" w:cs="Calibri"/>
          <w:color w:val="000000"/>
        </w:rPr>
        <w:t>ligheter och T - hot.</w:t>
      </w:r>
      <w:r w:rsidR="00D93840" w:rsidRPr="00B83A96">
        <w:rPr>
          <w:rFonts w:ascii="Calibri" w:hAnsi="Calibri" w:cs="Calibri"/>
          <w:color w:val="000000"/>
        </w:rPr>
        <w:t xml:space="preserve"> </w:t>
      </w:r>
      <w:r w:rsidR="00EB44F8" w:rsidRPr="00B83A96">
        <w:rPr>
          <w:rFonts w:ascii="Calibri" w:hAnsi="Calibri" w:cs="Calibri"/>
          <w:color w:val="000000"/>
        </w:rPr>
        <w:t>Dvs gör kortfattat en ’SWOT’ analys av affärsmodellen vs samhällets</w:t>
      </w:r>
      <w:r w:rsidR="00871CBE" w:rsidRPr="00B83A96">
        <w:rPr>
          <w:rFonts w:ascii="Calibri" w:hAnsi="Calibri" w:cs="Calibri"/>
          <w:color w:val="000000"/>
        </w:rPr>
        <w:t>,</w:t>
      </w:r>
      <w:r w:rsidR="00EB44F8" w:rsidRPr="00B83A96">
        <w:rPr>
          <w:rFonts w:ascii="Calibri" w:hAnsi="Calibri" w:cs="Calibri"/>
          <w:color w:val="000000"/>
        </w:rPr>
        <w:t xml:space="preserve"> kunders ökande förväntningar på att företag tar ansvar och erbjuder hållbara produkter och tjänster.</w:t>
      </w:r>
    </w:p>
    <w:p w:rsidR="00EB44F8" w:rsidRPr="00B83A96" w:rsidRDefault="00EB44F8" w:rsidP="001741B3">
      <w:pPr>
        <w:rPr>
          <w:rFonts w:ascii="Calibri" w:hAnsi="Calibri" w:cs="Calibri"/>
        </w:rPr>
      </w:pPr>
    </w:p>
    <w:p w:rsidR="00EB11DC" w:rsidRPr="00B83A96" w:rsidRDefault="00EB11DC" w:rsidP="00454AAA">
      <w:pPr>
        <w:rPr>
          <w:rFonts w:ascii="Calibri" w:hAnsi="Calibri" w:cs="Calibri"/>
          <w:b/>
          <w:color w:val="000000"/>
        </w:rPr>
      </w:pPr>
      <w:r w:rsidRPr="00B83A96">
        <w:rPr>
          <w:rFonts w:ascii="Calibri" w:hAnsi="Calibri" w:cs="Calibri"/>
          <w:b/>
          <w:color w:val="000000"/>
        </w:rPr>
        <w:t xml:space="preserve">UPPGIFT 5 som kan ersätta </w:t>
      </w:r>
      <w:proofErr w:type="spellStart"/>
      <w:r w:rsidRPr="00B83A96">
        <w:rPr>
          <w:rFonts w:ascii="Calibri" w:hAnsi="Calibri" w:cs="Calibri"/>
          <w:b/>
          <w:color w:val="000000"/>
        </w:rPr>
        <w:t>lab.uppgift</w:t>
      </w:r>
      <w:proofErr w:type="spellEnd"/>
      <w:r w:rsidRPr="00B83A96">
        <w:rPr>
          <w:rFonts w:ascii="Calibri" w:hAnsi="Calibri" w:cs="Calibri"/>
          <w:b/>
          <w:color w:val="000000"/>
        </w:rPr>
        <w:t xml:space="preserve"> #5/6 </w:t>
      </w:r>
    </w:p>
    <w:p w:rsidR="00EB44F8" w:rsidRPr="00B83A96" w:rsidRDefault="00EB44F8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Svensk arbetsrätt – vad är viktigt och varför</w:t>
      </w:r>
    </w:p>
    <w:p w:rsidR="00FC6FB6" w:rsidRPr="00B83A96" w:rsidRDefault="00EB44F8" w:rsidP="00EB44F8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Förklara kortfattat innehållet i de</w:t>
      </w:r>
      <w:r w:rsidR="00FC6FB6" w:rsidRPr="00B83A96">
        <w:rPr>
          <w:rFonts w:ascii="Calibri" w:hAnsi="Calibri" w:cs="Calibri"/>
          <w:color w:val="000000"/>
        </w:rPr>
        <w:t xml:space="preserve"> tre</w:t>
      </w:r>
      <w:r w:rsidRPr="00B83A96">
        <w:rPr>
          <w:rFonts w:ascii="Calibri" w:hAnsi="Calibri" w:cs="Calibri"/>
          <w:color w:val="000000"/>
        </w:rPr>
        <w:t xml:space="preserve"> arbetsrättsliga lagarna</w:t>
      </w:r>
      <w:r w:rsidR="00FC6FB6" w:rsidRPr="00B83A96">
        <w:rPr>
          <w:rFonts w:ascii="Calibri" w:hAnsi="Calibri" w:cs="Calibri"/>
          <w:color w:val="000000"/>
        </w:rPr>
        <w:t>,</w:t>
      </w:r>
      <w:r w:rsidRPr="00B83A96">
        <w:rPr>
          <w:rFonts w:ascii="Calibri" w:hAnsi="Calibri" w:cs="Calibri"/>
          <w:color w:val="000000"/>
        </w:rPr>
        <w:t xml:space="preserve"> LAS, lagen om anställningsskydd, MBL medbestämmandelagen och AML arbetsmiljölagen</w:t>
      </w:r>
    </w:p>
    <w:p w:rsidR="00EB44F8" w:rsidRPr="00B83A96" w:rsidRDefault="00EB44F8" w:rsidP="00EB44F8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 xml:space="preserve">Diskutera och skriv ner </w:t>
      </w:r>
      <w:r w:rsidR="00CD6DDA" w:rsidRPr="00B83A96">
        <w:rPr>
          <w:rFonts w:ascii="Calibri" w:hAnsi="Calibri" w:cs="Calibri"/>
          <w:color w:val="000000"/>
        </w:rPr>
        <w:t>egna</w:t>
      </w:r>
      <w:r w:rsidRPr="00B83A96">
        <w:rPr>
          <w:rFonts w:ascii="Calibri" w:hAnsi="Calibri" w:cs="Calibri"/>
          <w:color w:val="000000"/>
        </w:rPr>
        <w:t xml:space="preserve"> synpunkter om var och en av de tre lagarna.</w:t>
      </w:r>
    </w:p>
    <w:p w:rsidR="00EB44F8" w:rsidRPr="00B83A96" w:rsidRDefault="00EB44F8" w:rsidP="00EB44F8">
      <w:pPr>
        <w:rPr>
          <w:rFonts w:ascii="Calibri" w:hAnsi="Calibri" w:cs="Calibri"/>
        </w:rPr>
      </w:pPr>
    </w:p>
    <w:p w:rsidR="00EB11DC" w:rsidRPr="00B83A96" w:rsidRDefault="00EB11DC" w:rsidP="00EB11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83A96">
        <w:rPr>
          <w:rFonts w:ascii="Calibri" w:hAnsi="Calibri" w:cs="Calibri"/>
          <w:b/>
          <w:color w:val="000000"/>
          <w:sz w:val="22"/>
          <w:szCs w:val="22"/>
        </w:rPr>
        <w:t xml:space="preserve">UPPGIFT 6 som kan ersätta </w:t>
      </w:r>
      <w:proofErr w:type="spellStart"/>
      <w:r w:rsidRPr="00B83A96">
        <w:rPr>
          <w:rFonts w:ascii="Calibri" w:hAnsi="Calibri" w:cs="Calibri"/>
          <w:b/>
          <w:color w:val="000000"/>
          <w:sz w:val="22"/>
          <w:szCs w:val="22"/>
        </w:rPr>
        <w:t>lab.uppgift</w:t>
      </w:r>
      <w:proofErr w:type="spellEnd"/>
      <w:r w:rsidRPr="00B83A96">
        <w:rPr>
          <w:rFonts w:ascii="Calibri" w:hAnsi="Calibri" w:cs="Calibri"/>
          <w:b/>
          <w:color w:val="000000"/>
          <w:sz w:val="22"/>
          <w:szCs w:val="22"/>
        </w:rPr>
        <w:t xml:space="preserve"> 6/6 </w:t>
      </w:r>
    </w:p>
    <w:p w:rsidR="00CD6DDA" w:rsidRPr="00B83A96" w:rsidRDefault="00CD6DDA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 xml:space="preserve">Beskriv vilka huvuddelar Du kan hitta i en </w:t>
      </w:r>
      <w:r w:rsidR="00EB44F8" w:rsidRPr="00B83A96">
        <w:rPr>
          <w:rFonts w:ascii="Calibri" w:hAnsi="Calibri" w:cs="Calibri"/>
          <w:color w:val="000000"/>
        </w:rPr>
        <w:t xml:space="preserve">Årsredovisning </w:t>
      </w:r>
      <w:r w:rsidRPr="00B83A96">
        <w:rPr>
          <w:rFonts w:ascii="Calibri" w:hAnsi="Calibri" w:cs="Calibri"/>
          <w:color w:val="000000"/>
        </w:rPr>
        <w:t>och vad de innehåller</w:t>
      </w:r>
    </w:p>
    <w:p w:rsidR="00EB44F8" w:rsidRPr="00B83A96" w:rsidRDefault="00CD6DDA" w:rsidP="00EB44F8">
      <w:pPr>
        <w:rPr>
          <w:rFonts w:ascii="Calibri" w:hAnsi="Calibri" w:cs="Calibri"/>
          <w:color w:val="000000"/>
        </w:rPr>
      </w:pPr>
      <w:r w:rsidRPr="00B83A96">
        <w:rPr>
          <w:rFonts w:ascii="Calibri" w:hAnsi="Calibri" w:cs="Calibri"/>
          <w:color w:val="000000"/>
        </w:rPr>
        <w:t>Beskriv några nyckeltal som kan användas vid</w:t>
      </w:r>
      <w:r w:rsidR="00EB44F8" w:rsidRPr="00B83A96">
        <w:rPr>
          <w:rFonts w:ascii="Calibri" w:hAnsi="Calibri" w:cs="Calibri"/>
          <w:color w:val="000000"/>
        </w:rPr>
        <w:t xml:space="preserve"> räkenskapsanalys</w:t>
      </w:r>
    </w:p>
    <w:p w:rsidR="00CD6DDA" w:rsidRPr="00B83A96" w:rsidRDefault="00CD6DDA" w:rsidP="00EB4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3A96">
        <w:rPr>
          <w:rFonts w:ascii="Calibri" w:hAnsi="Calibri" w:cs="Calibri"/>
          <w:color w:val="000000"/>
          <w:sz w:val="22"/>
          <w:szCs w:val="22"/>
        </w:rPr>
        <w:t>Beskriv begreppen ’Finansiering’ och ’kapitalanskaffning’</w:t>
      </w:r>
    </w:p>
    <w:p w:rsidR="00EB44F8" w:rsidRPr="00B83A96" w:rsidRDefault="00EB44F8" w:rsidP="00EB44F8">
      <w:pPr>
        <w:rPr>
          <w:rFonts w:ascii="Calibri" w:hAnsi="Calibri" w:cs="Calibri"/>
        </w:rPr>
      </w:pPr>
    </w:p>
    <w:sectPr w:rsidR="00EB44F8" w:rsidRPr="00B83A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45" w:rsidRDefault="00FB2245" w:rsidP="00AB37AC">
      <w:r>
        <w:separator/>
      </w:r>
    </w:p>
  </w:endnote>
  <w:endnote w:type="continuationSeparator" w:id="0">
    <w:p w:rsidR="00FB2245" w:rsidRDefault="00FB224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45" w:rsidRDefault="00FB2245" w:rsidP="00AB37AC">
      <w:r>
        <w:separator/>
      </w:r>
    </w:p>
  </w:footnote>
  <w:footnote w:type="continuationSeparator" w:id="0">
    <w:p w:rsidR="00FB2245" w:rsidRDefault="00FB224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D84" w:rsidRDefault="002D6D84" w:rsidP="002D6D84"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3969"/>
        <w:tab w:val="left" w:pos="4536"/>
        <w:tab w:val="righ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276" w:lineRule="auto"/>
      <w:rPr>
        <w:rFonts w:eastAsia="Batang" w:cs="Arial"/>
        <w:b/>
        <w:bCs/>
        <w:sz w:val="20"/>
        <w:szCs w:val="20"/>
        <w:lang w:eastAsia="sv-SE"/>
      </w:rPr>
    </w:pPr>
    <w:r>
      <w:rPr>
        <w:rFonts w:eastAsia="Batang" w:cs="Arial"/>
        <w:b/>
        <w:bCs/>
        <w:sz w:val="20"/>
        <w:szCs w:val="20"/>
        <w:lang w:eastAsia="sv-SE"/>
      </w:rPr>
      <w:t>Kurskod och namn</w:t>
    </w:r>
    <w:r>
      <w:rPr>
        <w:rFonts w:eastAsia="Batang" w:cs="Arial"/>
        <w:b/>
        <w:bCs/>
        <w:sz w:val="20"/>
        <w:szCs w:val="20"/>
        <w:lang w:eastAsia="sv-SE"/>
      </w:rPr>
      <w:tab/>
    </w:r>
    <w:r>
      <w:rPr>
        <w:rFonts w:eastAsia="Batang" w:cs="Arial"/>
        <w:b/>
        <w:bCs/>
        <w:sz w:val="20"/>
        <w:szCs w:val="20"/>
        <w:lang w:eastAsia="sv-SE"/>
      </w:rPr>
      <w:tab/>
      <w:t>HE1031 Ekonomi och organisationsteori</w:t>
    </w:r>
  </w:p>
  <w:p w:rsidR="002D6D84" w:rsidRPr="00B83BAB" w:rsidRDefault="002D6D84" w:rsidP="002D6D84"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3969"/>
        <w:tab w:val="left" w:pos="4536"/>
        <w:tab w:val="righ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276" w:lineRule="auto"/>
      <w:rPr>
        <w:rFonts w:eastAsia="Batang" w:cs="Arial"/>
        <w:b/>
        <w:bCs/>
        <w:sz w:val="20"/>
        <w:szCs w:val="20"/>
        <w:lang w:eastAsia="sv-SE"/>
      </w:rPr>
    </w:pPr>
    <w:r w:rsidRPr="00B83BAB">
      <w:rPr>
        <w:rFonts w:eastAsia="Batang" w:cs="Arial"/>
        <w:b/>
        <w:bCs/>
        <w:sz w:val="20"/>
        <w:szCs w:val="20"/>
        <w:lang w:eastAsia="sv-SE"/>
      </w:rPr>
      <w:t>Datum</w:t>
    </w:r>
    <w:r w:rsidRPr="00B83BAB">
      <w:rPr>
        <w:rFonts w:eastAsia="Batang" w:cs="Arial"/>
        <w:b/>
        <w:bCs/>
        <w:sz w:val="20"/>
        <w:szCs w:val="20"/>
        <w:lang w:eastAsia="sv-SE"/>
      </w:rPr>
      <w:tab/>
    </w:r>
    <w:r w:rsidRPr="00B83BAB">
      <w:rPr>
        <w:rFonts w:eastAsia="Batang" w:cs="Arial"/>
        <w:b/>
        <w:bCs/>
        <w:sz w:val="20"/>
        <w:szCs w:val="20"/>
        <w:lang w:eastAsia="sv-SE"/>
      </w:rPr>
      <w:tab/>
    </w:r>
    <w:r w:rsidRPr="00B83BAB">
      <w:rPr>
        <w:rFonts w:eastAsia="Batang" w:cs="Arial"/>
        <w:b/>
        <w:bCs/>
        <w:sz w:val="20"/>
        <w:szCs w:val="20"/>
        <w:lang w:eastAsia="sv-SE"/>
      </w:rPr>
      <w:tab/>
    </w:r>
    <w:r>
      <w:rPr>
        <w:rFonts w:eastAsia="Batang" w:cs="Arial"/>
        <w:b/>
        <w:bCs/>
        <w:sz w:val="20"/>
        <w:szCs w:val="20"/>
        <w:lang w:eastAsia="sv-SE"/>
      </w:rPr>
      <w:tab/>
      <w:t>HT</w:t>
    </w:r>
    <w:r w:rsidRPr="00B83BAB">
      <w:rPr>
        <w:rFonts w:eastAsia="Batang" w:cs="Arial"/>
        <w:b/>
        <w:bCs/>
        <w:sz w:val="20"/>
        <w:szCs w:val="20"/>
        <w:lang w:eastAsia="sv-SE"/>
      </w:rPr>
      <w:t xml:space="preserve"> 2019, ordinarie tentamen TEN1, 5 </w:t>
    </w:r>
    <w:proofErr w:type="spellStart"/>
    <w:r w:rsidRPr="00B83BAB">
      <w:rPr>
        <w:rFonts w:eastAsia="Batang" w:cs="Arial"/>
        <w:b/>
        <w:bCs/>
        <w:sz w:val="20"/>
        <w:szCs w:val="20"/>
        <w:lang w:eastAsia="sv-SE"/>
      </w:rPr>
      <w:t>hp</w:t>
    </w:r>
    <w:proofErr w:type="spellEnd"/>
  </w:p>
  <w:p w:rsidR="002D6D84" w:rsidRDefault="002D6D84">
    <w:pPr>
      <w:pStyle w:val="Header"/>
    </w:pPr>
  </w:p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60215F"/>
    <w:multiLevelType w:val="hybridMultilevel"/>
    <w:tmpl w:val="F92A85B0"/>
    <w:lvl w:ilvl="0" w:tplc="51AA41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D71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F8"/>
    <w:rsid w:val="00037A26"/>
    <w:rsid w:val="000B4D37"/>
    <w:rsid w:val="000C5D0C"/>
    <w:rsid w:val="000E0B56"/>
    <w:rsid w:val="000E3345"/>
    <w:rsid w:val="000F0D78"/>
    <w:rsid w:val="001621F9"/>
    <w:rsid w:val="001741B3"/>
    <w:rsid w:val="0018642A"/>
    <w:rsid w:val="001F3547"/>
    <w:rsid w:val="00267E0E"/>
    <w:rsid w:val="002A115A"/>
    <w:rsid w:val="002D6D84"/>
    <w:rsid w:val="002E47D4"/>
    <w:rsid w:val="00310604"/>
    <w:rsid w:val="00335FB1"/>
    <w:rsid w:val="00383258"/>
    <w:rsid w:val="003A221F"/>
    <w:rsid w:val="003B55F6"/>
    <w:rsid w:val="003D5E50"/>
    <w:rsid w:val="00454AAA"/>
    <w:rsid w:val="00484AB4"/>
    <w:rsid w:val="004A3440"/>
    <w:rsid w:val="004B3394"/>
    <w:rsid w:val="004D6772"/>
    <w:rsid w:val="004F684C"/>
    <w:rsid w:val="00514E23"/>
    <w:rsid w:val="00516DE4"/>
    <w:rsid w:val="00523FF5"/>
    <w:rsid w:val="0054489A"/>
    <w:rsid w:val="00547786"/>
    <w:rsid w:val="00547E65"/>
    <w:rsid w:val="0057553D"/>
    <w:rsid w:val="005B1BF2"/>
    <w:rsid w:val="005C4724"/>
    <w:rsid w:val="00611DEC"/>
    <w:rsid w:val="00634E7D"/>
    <w:rsid w:val="006574CC"/>
    <w:rsid w:val="006C3154"/>
    <w:rsid w:val="006D5DBF"/>
    <w:rsid w:val="007835A7"/>
    <w:rsid w:val="00792464"/>
    <w:rsid w:val="007D0976"/>
    <w:rsid w:val="007F3C19"/>
    <w:rsid w:val="00825507"/>
    <w:rsid w:val="00863257"/>
    <w:rsid w:val="00871CBE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AF3DAD"/>
    <w:rsid w:val="00B02309"/>
    <w:rsid w:val="00B411DA"/>
    <w:rsid w:val="00B5121A"/>
    <w:rsid w:val="00B83A96"/>
    <w:rsid w:val="00B90528"/>
    <w:rsid w:val="00B9439F"/>
    <w:rsid w:val="00BC64D7"/>
    <w:rsid w:val="00BC7DF3"/>
    <w:rsid w:val="00BD0A70"/>
    <w:rsid w:val="00BD10EE"/>
    <w:rsid w:val="00C06690"/>
    <w:rsid w:val="00C33F81"/>
    <w:rsid w:val="00C46B7C"/>
    <w:rsid w:val="00C65034"/>
    <w:rsid w:val="00C87FA2"/>
    <w:rsid w:val="00CD6DDA"/>
    <w:rsid w:val="00D2245B"/>
    <w:rsid w:val="00D27F70"/>
    <w:rsid w:val="00D93840"/>
    <w:rsid w:val="00E56054"/>
    <w:rsid w:val="00E8740E"/>
    <w:rsid w:val="00E877EF"/>
    <w:rsid w:val="00EB07F4"/>
    <w:rsid w:val="00EB11DC"/>
    <w:rsid w:val="00EB44F8"/>
    <w:rsid w:val="00EF1D64"/>
    <w:rsid w:val="00F57388"/>
    <w:rsid w:val="00F94E56"/>
    <w:rsid w:val="00FA24B0"/>
    <w:rsid w:val="00FA2711"/>
    <w:rsid w:val="00FA3C21"/>
    <w:rsid w:val="00FB2245"/>
    <w:rsid w:val="00FC5FBC"/>
    <w:rsid w:val="00FC6FB6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E1F3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9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F8"/>
    <w:rPr>
      <w:rFonts w:eastAsiaTheme="minorEastAsia"/>
      <w:sz w:val="22"/>
      <w:szCs w:val="22"/>
      <w:lang w:eastAsia="zh-CN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9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9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99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NormalWeb">
    <w:name w:val="Normal (Web)"/>
    <w:basedOn w:val="Normal"/>
    <w:uiPriority w:val="99"/>
    <w:unhideWhenUsed/>
    <w:rsid w:val="00EB44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4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D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2019-10-14T14:44:00Z</dcterms:created>
  <dcterms:modified xsi:type="dcterms:W3CDTF">2019-10-21T09:32:00Z</dcterms:modified>
</cp:coreProperties>
</file>